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DD1360">
        <w:rPr>
          <w:rFonts w:asciiTheme="minorHAnsi" w:hAnsiTheme="minorHAnsi" w:cstheme="minorHAnsi"/>
          <w:b/>
          <w:color w:val="000000"/>
          <w:sz w:val="22"/>
          <w:szCs w:val="22"/>
        </w:rPr>
        <w:t>DEFESA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MESTRADO </w:t>
      </w:r>
      <w:r w:rsidR="009B1F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ACADÊMICO </w:t>
      </w:r>
      <w:r w:rsidR="004E71DC">
        <w:rPr>
          <w:rFonts w:asciiTheme="minorHAnsi" w:hAnsiTheme="minorHAnsi" w:cstheme="minorHAnsi"/>
          <w:b/>
          <w:color w:val="000000"/>
          <w:sz w:val="22"/>
          <w:szCs w:val="22"/>
        </w:rPr>
        <w:t>EM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bookmarkStart w:id="0" w:name="_GoBack"/>
        <w:bookmarkEnd w:id="0"/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6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A4554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4E71DC" w:rsidRPr="00CB5C3D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pgadministracao@feevale.br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883659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</w:t>
            </w:r>
            <w:r w:rsidR="008232F2"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O</w:t>
            </w:r>
            <w:r w:rsidR="00883659">
              <w:rPr>
                <w:rFonts w:asciiTheme="minorHAnsi" w:hAnsiTheme="minorHAnsi" w:cstheme="minorHAnsi"/>
                <w:b/>
                <w:color w:val="000000"/>
                <w:sz w:val="20"/>
              </w:rPr>
              <w:t>PCIONAL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A4554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4E71DC" w:rsidRPr="00CB5C3D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pgadministracao@feevale.br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7612B3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-342900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7612B3" w:rsidRDefault="007612B3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7612B3" w:rsidRDefault="007612B3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7612B3" w:rsidRDefault="007612B3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B5FE5"/>
    <w:rsid w:val="002C405B"/>
    <w:rsid w:val="002D7DE4"/>
    <w:rsid w:val="0032019A"/>
    <w:rsid w:val="00342A18"/>
    <w:rsid w:val="00390DDF"/>
    <w:rsid w:val="003A5E28"/>
    <w:rsid w:val="003F2EBB"/>
    <w:rsid w:val="00404193"/>
    <w:rsid w:val="00497EBD"/>
    <w:rsid w:val="004E71DC"/>
    <w:rsid w:val="004E7941"/>
    <w:rsid w:val="004F5548"/>
    <w:rsid w:val="0052672F"/>
    <w:rsid w:val="00533433"/>
    <w:rsid w:val="00565064"/>
    <w:rsid w:val="00625D6D"/>
    <w:rsid w:val="00631E5F"/>
    <w:rsid w:val="00634567"/>
    <w:rsid w:val="0065742C"/>
    <w:rsid w:val="00677B48"/>
    <w:rsid w:val="00693AFB"/>
    <w:rsid w:val="006975D5"/>
    <w:rsid w:val="006B6404"/>
    <w:rsid w:val="006C1F69"/>
    <w:rsid w:val="006F4646"/>
    <w:rsid w:val="00745C68"/>
    <w:rsid w:val="007612B3"/>
    <w:rsid w:val="007740EC"/>
    <w:rsid w:val="007C31BC"/>
    <w:rsid w:val="007C686A"/>
    <w:rsid w:val="008232F2"/>
    <w:rsid w:val="00824936"/>
    <w:rsid w:val="00834651"/>
    <w:rsid w:val="0086733A"/>
    <w:rsid w:val="00883659"/>
    <w:rsid w:val="008976DF"/>
    <w:rsid w:val="008B0263"/>
    <w:rsid w:val="0090779F"/>
    <w:rsid w:val="009A1FA6"/>
    <w:rsid w:val="009A5850"/>
    <w:rsid w:val="009B1F84"/>
    <w:rsid w:val="009D101F"/>
    <w:rsid w:val="009D5B8F"/>
    <w:rsid w:val="009F16E8"/>
    <w:rsid w:val="00A10748"/>
    <w:rsid w:val="00A45541"/>
    <w:rsid w:val="00AA2C79"/>
    <w:rsid w:val="00AB7907"/>
    <w:rsid w:val="00B12297"/>
    <w:rsid w:val="00B52862"/>
    <w:rsid w:val="00B72F30"/>
    <w:rsid w:val="00BA45F9"/>
    <w:rsid w:val="00C01898"/>
    <w:rsid w:val="00C05110"/>
    <w:rsid w:val="00C068FC"/>
    <w:rsid w:val="00C409FD"/>
    <w:rsid w:val="00CA25CC"/>
    <w:rsid w:val="00DA4408"/>
    <w:rsid w:val="00DD1360"/>
    <w:rsid w:val="00E61B25"/>
    <w:rsid w:val="00EA65BD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0A90229C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E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dministracao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administracao@feeval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5780-B937-4BA2-9A49-4AD76438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57</cp:revision>
  <cp:lastPrinted>2019-04-09T00:04:00Z</cp:lastPrinted>
  <dcterms:created xsi:type="dcterms:W3CDTF">2016-04-28T11:48:00Z</dcterms:created>
  <dcterms:modified xsi:type="dcterms:W3CDTF">2019-07-11T18:34:00Z</dcterms:modified>
</cp:coreProperties>
</file>